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UPL depot</w:t>
      </w:r>
    </w:p>
    <w:p>
      <w:r>
        <w:t>All routes: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1995"/>
        <w:gridCol w:w="1995"/>
        <w:gridCol w:w="1995"/>
        <w:gridCol w:w="3423"/>
      </w:tblGrid>
      <w:tr>
        <w:trPr>
          <w:tblHeader w:val="true"/>
        </w:trPr>
        <w:tc>
          <w:tcPr>
            <w:tcW w:type="dxa" w:w="1995"/>
          </w:tcPr>
          <w:p>
            <w:r>
              <w:t>sr</w:t>
            </w:r>
          </w:p>
        </w:tc>
        <w:tc>
          <w:tcPr>
            <w:tcW w:type="dxa" w:w="1995"/>
          </w:tcPr>
          <w:p>
            <w:r>
              <w:t>Route Name</w:t>
            </w:r>
          </w:p>
        </w:tc>
        <w:tc>
          <w:tcPr>
            <w:tcW w:type="dxa" w:w="1995"/>
          </w:tcPr>
          <w:p>
            <w:r>
              <w:t>Route Name 2</w:t>
            </w:r>
          </w:p>
        </w:tc>
        <w:tc>
          <w:tcPr>
            <w:tcW w:type="dxa" w:w="1995"/>
          </w:tcPr>
          <w:p>
            <w:r>
              <w:t>Bus type(s)</w:t>
            </w:r>
          </w:p>
        </w:tc>
        <w:tc>
          <w:tcPr>
            <w:tcW w:type="dxa" w:w="1995"/>
          </w:tcPr>
          <w:p>
            <w:r>
              <w:t>Remarks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1995"/>
          </w:tcPr>
          <w:p>
            <w:r>
              <w:t>10L/18</w:t>
            </w:r>
          </w:p>
        </w:tc>
        <w:tc>
          <w:tcPr>
            <w:tcW w:type="dxa" w:w="1995"/>
          </w:tcPr>
          <w:p>
            <w:r>
              <w:t>10L_18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1995"/>
          </w:tcPr>
          <w:p>
            <w:r>
              <w:t>18N</w:t>
            </w:r>
          </w:p>
        </w:tc>
        <w:tc>
          <w:tcPr>
            <w:tcW w:type="dxa" w:w="1995"/>
          </w:tcPr>
          <w:p>
            <w:r>
              <w:t>18N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1995"/>
          </w:tcPr>
          <w:p>
            <w:r>
              <w:t>18V</w:t>
            </w:r>
          </w:p>
        </w:tc>
        <w:tc>
          <w:tcPr>
            <w:tcW w:type="dxa" w:w="1995"/>
          </w:tcPr>
          <w:p>
            <w:r>
              <w:t>18V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1995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71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1995"/>
          </w:tcPr>
          <w:p>
            <w:r>
              <w:t>71A</w:t>
            </w:r>
          </w:p>
        </w:tc>
        <w:tc>
          <w:tcPr>
            <w:tcW w:type="dxa" w:w="1995"/>
          </w:tcPr>
          <w:p>
            <w:r>
              <w:t>71A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1995"/>
          </w:tcPr>
          <w:p>
            <w:r>
              <w:t>71V</w:t>
            </w:r>
          </w:p>
        </w:tc>
        <w:tc>
          <w:tcPr>
            <w:tcW w:type="dxa" w:w="1995"/>
          </w:tcPr>
          <w:p>
            <w:r>
              <w:t>71V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1995"/>
          </w:tcPr>
          <w:p>
            <w:r>
              <w:t>90/251</w:t>
            </w:r>
          </w:p>
        </w:tc>
        <w:tc>
          <w:tcPr>
            <w:tcW w:type="dxa" w:w="1995"/>
          </w:tcPr>
          <w:p>
            <w:r>
              <w:t>90_251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1995"/>
          </w:tcPr>
          <w:p>
            <w:r>
              <w:t>113BH</w:t>
            </w:r>
          </w:p>
        </w:tc>
        <w:tc>
          <w:tcPr>
            <w:tcW w:type="dxa" w:w="1995"/>
          </w:tcPr>
          <w:p>
            <w:r>
              <w:t>113BH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1995"/>
          </w:tcPr>
          <w:p>
            <w:r>
              <w:t>113BH1</w:t>
            </w:r>
          </w:p>
        </w:tc>
        <w:tc>
          <w:tcPr>
            <w:tcW w:type="dxa" w:w="1995"/>
          </w:tcPr>
          <w:p>
            <w:r>
              <w:t>113BH1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1995"/>
          </w:tcPr>
          <w:p>
            <w:r>
              <w:t>113I/BH</w:t>
            </w:r>
          </w:p>
        </w:tc>
        <w:tc>
          <w:tcPr>
            <w:tcW w:type="dxa" w:w="1995"/>
          </w:tcPr>
          <w:p>
            <w:r>
              <w:t>113I_BH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1995"/>
          </w:tcPr>
          <w:p>
            <w:r>
              <w:t>113I/KP</w:t>
            </w:r>
          </w:p>
        </w:tc>
        <w:tc>
          <w:tcPr>
            <w:tcW w:type="dxa" w:w="1995"/>
          </w:tcPr>
          <w:p>
            <w:r>
              <w:t>113I_KP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1995"/>
          </w:tcPr>
          <w:p>
            <w:r>
              <w:t>113I/M</w:t>
            </w:r>
          </w:p>
        </w:tc>
        <w:tc>
          <w:tcPr>
            <w:tcW w:type="dxa" w:w="1995"/>
          </w:tcPr>
          <w:p>
            <w:r>
              <w:t>113I_M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1995"/>
          </w:tcPr>
          <w:p>
            <w:r>
              <w:t>113I/V</w:t>
            </w:r>
          </w:p>
        </w:tc>
        <w:tc>
          <w:tcPr>
            <w:tcW w:type="dxa" w:w="1995"/>
          </w:tcPr>
          <w:p>
            <w:r>
              <w:t>113I_V</w:t>
            </w:r>
          </w:p>
        </w:tc>
        <w:tc>
          <w:tcPr>
            <w:tcW w:type="dxa" w:w="1995"/>
          </w:tcPr>
          <w:p>
            <w:r>
              <w:t>AC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1995"/>
          </w:tcPr>
          <w:p>
            <w:r>
              <w:t>113K/A</w:t>
            </w:r>
          </w:p>
        </w:tc>
        <w:tc>
          <w:tcPr>
            <w:tcW w:type="dxa" w:w="1995"/>
          </w:tcPr>
          <w:p>
            <w:r>
              <w:t>113K_A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1995"/>
          </w:tcPr>
          <w:p>
            <w:r>
              <w:t>113K/L</w:t>
            </w:r>
          </w:p>
        </w:tc>
        <w:tc>
          <w:tcPr>
            <w:tcW w:type="dxa" w:w="1995"/>
          </w:tcPr>
          <w:p>
            <w:r>
              <w:t>113K_L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113M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1995"/>
          </w:tcPr>
          <w:p>
            <w:r>
              <w:t>113M/D</w:t>
            </w:r>
          </w:p>
        </w:tc>
        <w:tc>
          <w:tcPr>
            <w:tcW w:type="dxa" w:w="1995"/>
          </w:tcPr>
          <w:p>
            <w:r>
              <w:t>113M_D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1995"/>
          </w:tcPr>
          <w:p>
            <w:r>
              <w:t>113M/W</w:t>
            </w:r>
          </w:p>
        </w:tc>
        <w:tc>
          <w:tcPr>
            <w:tcW w:type="dxa" w:w="1995"/>
          </w:tcPr>
          <w:p>
            <w:r>
              <w:t>113M_W</w:t>
            </w:r>
          </w:p>
        </w:tc>
        <w:tc>
          <w:tcPr>
            <w:tcW w:type="dxa" w:w="1995"/>
          </w:tcPr>
          <w:p>
            <w:r>
              <w:t>Volvo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1995"/>
          </w:tcPr>
          <w:p>
            <w:r>
              <w:t>113Y</w:t>
            </w:r>
          </w:p>
        </w:tc>
        <w:tc>
          <w:tcPr>
            <w:tcW w:type="dxa" w:w="1995"/>
          </w:tcPr>
          <w:p>
            <w:r>
              <w:t>113Y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1995"/>
          </w:tcPr>
          <w:p>
            <w:r>
              <w:t>113YB</w:t>
            </w:r>
          </w:p>
        </w:tc>
        <w:tc>
          <w:tcPr>
            <w:tcW w:type="dxa" w:w="1995"/>
          </w:tcPr>
          <w:p>
            <w:r>
              <w:t>113YB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1995"/>
          </w:tcPr>
          <w:p>
            <w:r>
              <w:t>113Y/K</w:t>
            </w:r>
          </w:p>
        </w:tc>
        <w:tc>
          <w:tcPr>
            <w:tcW w:type="dxa" w:w="1995"/>
          </w:tcPr>
          <w:p>
            <w:r>
              <w:t>113Y_K</w:t>
            </w:r>
          </w:p>
        </w:tc>
        <w:tc>
          <w:tcPr>
            <w:tcW w:type="dxa" w:w="1995"/>
          </w:tcPr>
          <w:p>
            <w:r>
              <w:t>ME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1995"/>
          </w:tcPr>
          <w:p>
            <w:r>
              <w:t>115VT</w:t>
            </w:r>
          </w:p>
        </w:tc>
        <w:tc>
          <w:tcPr>
            <w:tcW w:type="dxa" w:w="1995"/>
          </w:tcPr>
          <w:p>
            <w:r>
              <w:t>115VT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>
              <w:t>115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1995"/>
          </w:tcPr>
          <w:p>
            <w:r>
              <w:t>115B</w:t>
            </w:r>
          </w:p>
        </w:tc>
        <w:tc>
          <w:tcPr>
            <w:tcW w:type="dxa" w:w="1995"/>
          </w:tcPr>
          <w:p>
            <w:r>
              <w:t>115B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1995"/>
          </w:tcPr>
          <w:p>
            <w:r>
              <w:t>115BV</w:t>
            </w:r>
          </w:p>
        </w:tc>
        <w:tc>
          <w:tcPr>
            <w:tcW w:type="dxa" w:w="1995"/>
          </w:tcPr>
          <w:p>
            <w:r>
              <w:t>115BV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1995"/>
          </w:tcPr>
          <w:p>
            <w:r>
              <w:t>115C</w:t>
            </w:r>
          </w:p>
        </w:tc>
        <w:tc>
          <w:tcPr>
            <w:tcW w:type="dxa" w:w="1995"/>
          </w:tcPr>
          <w:p>
            <w:r>
              <w:t>115C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1995"/>
          </w:tcPr>
          <w:p>
            <w:r>
              <w:t>115CGC</w:t>
            </w:r>
          </w:p>
        </w:tc>
        <w:tc>
          <w:tcPr>
            <w:tcW w:type="dxa" w:w="1995"/>
          </w:tcPr>
          <w:p>
            <w:r>
              <w:t>115CGC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1995"/>
          </w:tcPr>
          <w:p>
            <w:r>
              <w:t>115G</w:t>
            </w:r>
          </w:p>
        </w:tc>
        <w:tc>
          <w:tcPr>
            <w:tcW w:type="dxa" w:w="1995"/>
          </w:tcPr>
          <w:p>
            <w:r>
              <w:t>115G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1995"/>
          </w:tcPr>
          <w:p>
            <w:r>
              <w:t>115K</w:t>
            </w:r>
          </w:p>
        </w:tc>
        <w:tc>
          <w:tcPr>
            <w:tcW w:type="dxa" w:w="1995"/>
          </w:tcPr>
          <w:p>
            <w:r>
              <w:t>115K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1995"/>
          </w:tcPr>
          <w:p>
            <w:r>
              <w:t>115KCR</w:t>
            </w:r>
          </w:p>
        </w:tc>
        <w:tc>
          <w:tcPr>
            <w:tcW w:type="dxa" w:w="1995"/>
          </w:tcPr>
          <w:p>
            <w:r>
              <w:t>115KCR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1995"/>
          </w:tcPr>
          <w:p>
            <w:r>
              <w:t>115N</w:t>
            </w:r>
          </w:p>
        </w:tc>
        <w:tc>
          <w:tcPr>
            <w:tcW w:type="dxa" w:w="1995"/>
          </w:tcPr>
          <w:p>
            <w:r>
              <w:t>115N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1995"/>
          </w:tcPr>
          <w:p>
            <w:r>
              <w:t>115RNS</w:t>
            </w:r>
          </w:p>
        </w:tc>
        <w:tc>
          <w:tcPr>
            <w:tcW w:type="dxa" w:w="1995"/>
          </w:tcPr>
          <w:p>
            <w:r>
              <w:t>115RNS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1995"/>
          </w:tcPr>
          <w:p>
            <w:r>
              <w:t>115ST</w:t>
            </w:r>
          </w:p>
        </w:tc>
        <w:tc>
          <w:tcPr>
            <w:tcW w:type="dxa" w:w="1995"/>
          </w:tcPr>
          <w:p>
            <w:r>
              <w:t>115ST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1995"/>
          </w:tcPr>
          <w:p>
            <w:r>
              <w:t>115V</w:t>
            </w:r>
          </w:p>
        </w:tc>
        <w:tc>
          <w:tcPr>
            <w:tcW w:type="dxa" w:w="1995"/>
          </w:tcPr>
          <w:p>
            <w:r>
              <w:t>115V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1995"/>
          </w:tcPr>
          <w:p>
            <w:r>
              <w:t>115ZP</w:t>
            </w:r>
          </w:p>
        </w:tc>
        <w:tc>
          <w:tcPr>
            <w:tcW w:type="dxa" w:w="1995"/>
          </w:tcPr>
          <w:p>
            <w:r>
              <w:t>115ZP</w:t>
            </w:r>
          </w:p>
        </w:tc>
        <w:tc>
          <w:tcPr>
            <w:tcW w:type="dxa" w:w="1995"/>
          </w:tcPr>
          <w:p>
            <w:r>
              <w:t>CO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1995"/>
          </w:tcPr>
          <w:p>
            <w:r>
              <w:t>245A</w:t>
            </w:r>
          </w:p>
        </w:tc>
        <w:tc>
          <w:tcPr>
            <w:tcW w:type="dxa" w:w="1995"/>
          </w:tcPr>
          <w:p>
            <w:r>
              <w:t>245A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280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1995"/>
          </w:tcPr>
          <w:p>
            <w:r>
              <w:t>280B</w:t>
            </w:r>
          </w:p>
        </w:tc>
        <w:tc>
          <w:tcPr>
            <w:tcW w:type="dxa" w:w="1995"/>
          </w:tcPr>
          <w:p>
            <w:r>
              <w:t>280B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1995"/>
          </w:tcPr>
          <w:p>
            <w:r>
              <w:t>280E</w:t>
            </w:r>
          </w:p>
        </w:tc>
        <w:tc>
          <w:tcPr>
            <w:tcW w:type="dxa" w:w="1995"/>
          </w:tcPr>
          <w:p>
            <w:r>
              <w:t>280E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1995"/>
          </w:tcPr>
          <w:p>
            <w:r>
              <w:t>280N</w:t>
            </w:r>
          </w:p>
        </w:tc>
        <w:tc>
          <w:tcPr>
            <w:tcW w:type="dxa" w:w="1995"/>
          </w:tcPr>
          <w:p>
            <w:r>
              <w:t>280N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1995"/>
          </w:tcPr>
          <w:p>
            <w:r>
              <w:t>283S</w:t>
            </w:r>
          </w:p>
        </w:tc>
        <w:tc>
          <w:tcPr>
            <w:tcW w:type="dxa" w:w="1995"/>
          </w:tcPr>
          <w:p>
            <w:r>
              <w:t>283S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1995"/>
          </w:tcPr>
          <w:p>
            <w:r>
              <w:t>284P</w:t>
            </w:r>
          </w:p>
        </w:tc>
        <w:tc>
          <w:tcPr>
            <w:tcW w:type="dxa" w:w="1995"/>
          </w:tcPr>
          <w:p>
            <w:r>
              <w:t>284P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1995"/>
          </w:tcPr>
          <w:p>
            <w:r>
              <w:t>284PG</w:t>
            </w:r>
          </w:p>
        </w:tc>
        <w:tc>
          <w:tcPr>
            <w:tcW w:type="dxa" w:w="1995"/>
          </w:tcPr>
          <w:p>
            <w:r>
              <w:t>284PG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1995"/>
          </w:tcPr>
          <w:p>
            <w:r>
              <w:t>284PK</w:t>
            </w:r>
          </w:p>
        </w:tc>
        <w:tc>
          <w:tcPr>
            <w:tcW w:type="dxa" w:w="1995"/>
          </w:tcPr>
          <w:p>
            <w:r>
              <w:t>284PK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300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1995"/>
          </w:tcPr>
          <w:p>
            <w:r>
              <w:t>300D/126</w:t>
            </w:r>
          </w:p>
        </w:tc>
        <w:tc>
          <w:tcPr>
            <w:tcW w:type="dxa" w:w="1995"/>
          </w:tcPr>
          <w:p>
            <w:r>
              <w:t>300D_126</w:t>
            </w:r>
          </w:p>
        </w:tc>
        <w:tc>
          <w:tcPr>
            <w:tcW w:type="dxa" w:w="1995"/>
          </w:tcPr>
          <w:p>
            <w:r>
              <w:t>SU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1995"/>
          </w:tcPr>
          <w:p>
            <w:r>
              <w:t>490S</w:t>
            </w:r>
          </w:p>
        </w:tc>
        <w:tc>
          <w:tcPr>
            <w:tcW w:type="dxa" w:w="1995"/>
          </w:tcPr>
          <w:p>
            <w:r>
              <w:t>490S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1995"/>
          </w:tcPr>
          <w:p>
            <w:r>
              <w:t>493</w:t>
            </w:r>
          </w:p>
        </w:tc>
        <w:tc>
          <w:tcPr>
            <w:tcW w:type="dxa" w:w="1995"/>
          </w:tcPr>
          <w:p>
            <w:r>
              <w:t>493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1995"/>
          </w:tcPr>
          <w:p>
            <w:r>
              <w:t>543</w:t>
            </w:r>
          </w:p>
        </w:tc>
        <w:tc>
          <w:tcPr>
            <w:tcW w:type="dxa" w:w="1995"/>
          </w:tcPr>
          <w:p>
            <w:r>
              <w:t>543</w:t>
            </w:r>
          </w:p>
        </w:tc>
        <w:tc>
          <w:tcPr>
            <w:tcW w:type="dxa" w:w="1995"/>
          </w:tcPr>
          <w:p>
            <w:r>
              <w:t>Mof</w:t>
            </w:r>
          </w:p>
        </w:tc>
        <w:tc>
          <w:tcPr>
            <w:tcW w:type="dxa" w:w="3423"/>
          </w:tcPr>
          <w:p/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1995"/>
          </w:tcPr>
          <w:p>
            <w:r>
              <w:t>545</w:t>
            </w:r>
          </w:p>
        </w:tc>
        <w:tc>
          <w:tcPr>
            <w:tcW w:type="dxa" w:w="1995"/>
          </w:tcPr>
          <w:p>
            <w:r>
              <w:t>545</w:t>
            </w:r>
          </w:p>
        </w:tc>
        <w:tc>
          <w:tcPr>
            <w:tcW w:type="dxa" w:w="1995"/>
          </w:tcPr>
          <w:p>
            <w:r>
              <w:t>PV</w:t>
            </w:r>
          </w:p>
        </w:tc>
        <w:tc>
          <w:tcPr>
            <w:tcW w:type="dxa" w:w="3423"/>
          </w:tcPr>
          <w:p/>
        </w:tc>
      </w:tr>
    </w:tbl>
    <w:p>
      <w:r>
        <w:br w:type="page"/>
      </w:r>
    </w:p>
    <w:p>
      <w:pPr>
        <w:pStyle w:val="Heading1"/>
      </w:pPr>
      <w:r>
        <w:t>1. 10L/18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HPS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Police Lines-Begumpet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Anand Theatre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Prakash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Paradise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Shyamlal Building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Patny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HPS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Clock Tower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Begumpet Railway Station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Greenlands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Sheeshamahal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Ameerpet Bus Station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Railway Degree College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NGRI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Electric Junction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Nizampet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42 stops, down: 42 stops</w:t>
      </w:r>
    </w:p>
    <w:p>
      <w:r>
        <w:br w:type="page"/>
      </w:r>
    </w:p>
    <w:p>
      <w:pPr>
        <w:pStyle w:val="Heading1"/>
      </w:pPr>
      <w:r>
        <w:t>2. 18N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NIN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Fish Building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NIN/Railway degree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Fish Building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NIN Colony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21 stops, down: 21 stops</w:t>
      </w:r>
    </w:p>
    <w:p>
      <w:r>
        <w:br w:type="page"/>
      </w:r>
    </w:p>
    <w:p>
      <w:pPr>
        <w:pStyle w:val="Heading1"/>
      </w:pPr>
      <w:r>
        <w:t>3. 18V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Venkatareddy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Chennareddy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Madhura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TV Studio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Ramananthapur Public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Ramananthapur Church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Indian Statistical Institute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Indian Statistical Institute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VV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Ramananthapur Church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Ramananthapur Public School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TV Studio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Madhura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Srinivas Nagar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Chennareddy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Venkatareddy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18 stops, down: 18 stops</w:t>
      </w:r>
    </w:p>
    <w:p>
      <w:r>
        <w:br w:type="page"/>
      </w:r>
    </w:p>
    <w:p>
      <w:pPr>
        <w:pStyle w:val="Heading1"/>
      </w:pPr>
      <w:r>
        <w:t>4. 71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Lad Bazar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Station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Shad Cafe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Maternity Hospital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Sree Ramana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Sree Ramana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Kamal Talkies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Darulshifa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Maternity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City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Shad Cafe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Bus Station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Lad Bazar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Khilwath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Shalibanda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5. 71A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Bus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Sree Ramana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TV Studio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Gandhi Statue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Amberpet Sree Ramana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Bus Station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Mahatma Gandhi Bus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Chatrapathi Shivaji Pul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6. 71V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Venkatareddy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Chennareddy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Madhura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Madhura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MGBS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Chennareddy Nagar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Afzalgunj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Venkatareddy Nagar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Charminar</w:t>
            </w:r>
          </w:p>
        </w:tc>
      </w:tr>
    </w:tbl>
    <w:p>
      <w:r>
        <w:t>Up: 15 stops, down: 15 stops</w:t>
      </w:r>
    </w:p>
    <w:p>
      <w:r>
        <w:br w:type="page"/>
      </w:r>
    </w:p>
    <w:p>
      <w:pPr>
        <w:pStyle w:val="Heading1"/>
      </w:pPr>
      <w:r>
        <w:t>7. 90/251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Odamgutta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LB Nagar Ring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Odamgutta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Aramghar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AG College Gate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Gaganpahad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Sathamrai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Shamshabad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8. 113BH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Balaji Hills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Padmavati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Padmavati Colony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Balaji Hills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9. 113BH1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Balaji Hills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Padmavati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Padmavati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Balaji Hills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10. 113I/BH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Balaji Hills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Padmavati Colony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Padmavati Colony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Balaji Hills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11. 113I/KP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Punjagutta X Road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Somajiguda Vidyuth Soudha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Kukatpally Depot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Erragadda Raithu Bazar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Erragadda Raithu Bazar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Kukatpally Depot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KPHB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Chintal Basthi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Somajiguda Vidyuth Soudha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Eenadu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Punjagutta X Road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53 stops, down: 52 stops</w:t>
      </w:r>
    </w:p>
    <w:p>
      <w:r>
        <w:br w:type="page"/>
      </w:r>
    </w:p>
    <w:p>
      <w:pPr>
        <w:pStyle w:val="Heading1"/>
      </w:pPr>
      <w:r>
        <w:t>12. 113I/M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13. 113I/V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Ascendas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Andhra Jyothi Mufakanja College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Shadan College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Birla Mandir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Indira Park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Ashok Nagar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Andhra Jyothi Mufakanja College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Banjara Hills Road No.2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LV Prasad Eye Hospital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KBR Park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NCC/Shivam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Jubilee Hills Check Post Icici Bank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Jubilee Hill Road No.36 Odeesey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Rainbow Park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Live Life Hospital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Madhapur Police Station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Madhapur Petrol Pump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Image Hospitals Madhapur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Image Garden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Cyber Gateway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Ascendas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VBIT (Ascendas IT Park)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56 stops, down: 56 stops</w:t>
      </w:r>
    </w:p>
    <w:p>
      <w:r>
        <w:br w:type="page"/>
      </w:r>
    </w:p>
    <w:p>
      <w:pPr>
        <w:pStyle w:val="Heading1"/>
      </w:pPr>
      <w:r>
        <w:t>14. 113K/A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AG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Polytechnic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AG Colony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/>
        </w:tc>
        <w:tc>
          <w:tcPr>
            <w:tcW w:type="dxa" w:w="4419"/>
          </w:tcPr>
          <w:p/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34 stops, down: 35 stops</w:t>
      </w:r>
    </w:p>
    <w:p>
      <w:r>
        <w:br w:type="page"/>
      </w:r>
    </w:p>
    <w:p>
      <w:pPr>
        <w:pStyle w:val="Heading1"/>
      </w:pPr>
      <w:r>
        <w:t>15. 113K/L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Calvary Church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Maitrivanam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Chest Hospital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ESI Hospital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Rythu Bazar Erragadda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Erragadda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Bharath Nagar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Moosapet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Kukatpally Bus Depot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Kukatpally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Sumithra Nagar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KPHB Main Road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JNTU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Nizampet Road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Hyder Nagar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Calvary Church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Miyapur X Road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Miyapur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Allwyn Colony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Madinaguda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Deepthisree Nagar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Gangaram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Chanda Nagar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Lingampally Bus Station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55 stops, down: 55 stops</w:t>
      </w:r>
    </w:p>
    <w:p>
      <w:r>
        <w:br w:type="page"/>
      </w:r>
    </w:p>
    <w:p>
      <w:pPr>
        <w:pStyle w:val="Heading1"/>
      </w:pPr>
      <w:r>
        <w:t>16. 113M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32 stops, down: 32 stops</w:t>
      </w:r>
    </w:p>
    <w:p>
      <w:r>
        <w:br w:type="page"/>
      </w:r>
    </w:p>
    <w:p>
      <w:pPr>
        <w:pStyle w:val="Heading1"/>
      </w:pPr>
      <w:r>
        <w:t>17. 113M/D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Dharmapuri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Ramanthapur Hyderabad Public School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Mahavir Hospital Stop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Swaroop Nagar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Dharmapuri Colony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18. 113M/W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AC Guards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Mahavir Hospital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Masab Tank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Welfare Center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Liberty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Sarojini Devi Eye Hospital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I.N Bar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Himayath Nagar Urdu Hall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Narayanguda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Nanal Nagar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Barkatpura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Fever Hospital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Tilak Nagar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Narayanamma College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Rayadurg Dargah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Khajaguda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Cyberabad Police Commisioner Office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Telecom Nagar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Gachibowli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IIIT X Road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Infosys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Wipro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Gachibowli ICICI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Infotech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Continental Hospital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Honeywell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Waverock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53 stops, down: 52 stops</w:t>
      </w:r>
    </w:p>
    <w:p>
      <w:r>
        <w:br w:type="page"/>
      </w:r>
    </w:p>
    <w:p>
      <w:pPr>
        <w:pStyle w:val="Heading1"/>
      </w:pPr>
      <w:r>
        <w:t>19. 113Y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Ashok Nagar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Ashok Nagar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Sarathi Studios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State Home office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41 stops, down: 40 stops</w:t>
      </w:r>
    </w:p>
    <w:p>
      <w:r>
        <w:br w:type="page"/>
      </w:r>
    </w:p>
    <w:p>
      <w:pPr>
        <w:pStyle w:val="Heading1"/>
      </w:pPr>
      <w:r>
        <w:t>20. 113YB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 Nagar Colony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Normak Fashions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Ashok Nagar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Ashok Nagar X Road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Normak Fashions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Sarathi Studios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State Home office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Indira Nagar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Indira Nagar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Yousufguda Police Lines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47 stops, down: 46 stops</w:t>
      </w:r>
    </w:p>
    <w:p>
      <w:r>
        <w:br w:type="page"/>
      </w:r>
    </w:p>
    <w:p>
      <w:pPr>
        <w:pStyle w:val="Heading1"/>
      </w:pPr>
      <w:r>
        <w:t>21. 113Y/K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Jayabheri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NAC Ground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RK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Mehar Baba Temple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Jubilee Hills Rd 36 Odessy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Jubilee Hills ICICI Bank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Kalyan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Vengal Rao Nagar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SR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Ashok Nagar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Telephone Bhavan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AG Office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Secretariat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Lakdikapul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Lower Tank Bund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BJR College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Ramakrishna Math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Khairatabad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Ashok Nagar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Erramanzil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Sudarshan 35mm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NIMS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RTC X Road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Punjagutta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Bus Bhavan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Ameerpet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VST X Road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Sarathi Studios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Vidyanagar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State Home office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Shivam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Yousufguda Basthi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Prashanth Nagar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Yousufguda Checkpost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Syndicate Bank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Krishna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Venkatagiri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Jubilee Hills Checkpost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Jubilee Hills ICICI Bank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Jubilee Hills Rd 36 Odessy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Usha Kiran Movies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Peddamma Temple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Mehar Baba Temple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Guttala Begumpet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Madhapur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RK School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Shilparamam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NAC Ground X Road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Peerjadiguda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Jayabheri X Road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Kothaguda X Road</w:t>
            </w:r>
          </w:p>
        </w:tc>
        <w:tc>
          <w:tcPr>
            <w:tcW w:type="dxa" w:w="567"/>
          </w:tcPr>
          <w:p>
            <w:r>
              <w:t>56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57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57 stops, down: 56 stops</w:t>
      </w:r>
    </w:p>
    <w:p>
      <w:r>
        <w:br w:type="page"/>
      </w:r>
    </w:p>
    <w:p>
      <w:pPr>
        <w:pStyle w:val="Heading1"/>
      </w:pPr>
      <w:r>
        <w:t>22. 115VT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Venkatadri Township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Siddhartha MCA College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Siddhartha MCA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Venkatadri Township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23. 115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20 stops, down: 20 stops</w:t>
      </w:r>
    </w:p>
    <w:p>
      <w:r>
        <w:br w:type="page"/>
      </w:r>
    </w:p>
    <w:p>
      <w:pPr>
        <w:pStyle w:val="Heading1"/>
      </w:pPr>
      <w:r>
        <w:t>24. 115B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Indira Nagar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Indira Nagar Colony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Narma Fashions Limited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Narma Fashions Limited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Nagar Colony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Indira Nagar Colony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25. 115BV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Pentareddy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Narma Fashions Limited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Narma Fashions Limited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Pentareddy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Vivekananda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25 stops, down: 25 stops</w:t>
      </w:r>
    </w:p>
    <w:p>
      <w:r>
        <w:br w:type="page"/>
      </w:r>
    </w:p>
    <w:p>
      <w:pPr>
        <w:pStyle w:val="Heading1"/>
      </w:pPr>
      <w:r>
        <w:t>26. 115C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Church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Rajeev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Rajeev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Church Colony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14 stops, down: 14 stops</w:t>
      </w:r>
    </w:p>
    <w:p>
      <w:r>
        <w:br w:type="page"/>
      </w:r>
    </w:p>
    <w:p>
      <w:pPr>
        <w:pStyle w:val="Heading1"/>
      </w:pPr>
      <w:r>
        <w:t>27. 115CGC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Chengichela Gas Company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Chengicharla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Chengichela Gas Company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26 stops, down: 26 stops</w:t>
      </w:r>
    </w:p>
    <w:p>
      <w:r>
        <w:br w:type="page"/>
      </w:r>
    </w:p>
    <w:p>
      <w:pPr>
        <w:pStyle w:val="Heading1"/>
      </w:pPr>
      <w:r>
        <w:t>28. 115G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29. 115K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Kranti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Kranti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22 stops, down: 22 stops</w:t>
      </w:r>
    </w:p>
    <w:p>
      <w:r>
        <w:br w:type="page"/>
      </w:r>
    </w:p>
    <w:p>
      <w:pPr>
        <w:pStyle w:val="Heading1"/>
      </w:pPr>
      <w:r>
        <w:t>30. 115KCR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KCR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Srinagar Colony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KCR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31. 115N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NIN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Fish Building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Fish Building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NIN Colony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23 stops, down: 23 stops</w:t>
      </w:r>
    </w:p>
    <w:p>
      <w:r>
        <w:br w:type="page"/>
      </w:r>
    </w:p>
    <w:p>
      <w:pPr>
        <w:pStyle w:val="Heading1"/>
      </w:pPr>
      <w:r>
        <w:t>32. 115RNS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RNS Colony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Mallanna Temple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Indira Nagar Colony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Narma Fashions Limited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Narma Fashions Limited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Hanuman Nagar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Sunny Bakery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Boduppal Ambedkar Statue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Water Tank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Indira Nagar Colony X Road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Mallanna Temple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RNS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33. 115ST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Medipally Sai Temple/Harini Mansion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Medipally Sai Temple/Harini Mansion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24 stops, down: 24 stops</w:t>
      </w:r>
    </w:p>
    <w:p>
      <w:r>
        <w:br w:type="page"/>
      </w:r>
    </w:p>
    <w:p>
      <w:pPr>
        <w:pStyle w:val="Heading1"/>
      </w:pPr>
      <w:r>
        <w:t>34. 115V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Venkatareddy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Chennareddy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Madhura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Madhura Nagar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Srinivasapuram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Chennareddy Nagar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Venkatareddy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13 stops, down: 13 stops</w:t>
      </w:r>
    </w:p>
    <w:p>
      <w:r>
        <w:br w:type="page"/>
      </w:r>
    </w:p>
    <w:p>
      <w:pPr>
        <w:pStyle w:val="Heading1"/>
      </w:pPr>
      <w:r>
        <w:t>35. 115ZP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Patel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Zinda Talismath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Ali Cafe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Police Academy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Patel Nagar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8 stops, down: 7 stops</w:t>
      </w:r>
    </w:p>
    <w:p>
      <w:r>
        <w:br w:type="page"/>
      </w:r>
    </w:p>
    <w:p>
      <w:pPr>
        <w:pStyle w:val="Heading1"/>
      </w:pPr>
      <w:r>
        <w:t>36. 245A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Ankushapur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Princeton College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NFC Gate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HPCL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Ankushapur Gate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Ankushapur</w:t>
            </w:r>
          </w:p>
        </w:tc>
        <w:tc>
          <w:tcPr>
            <w:tcW w:type="dxa" w:w="567"/>
          </w:tcPr>
          <w:p/>
        </w:tc>
        <w:tc>
          <w:tcPr>
            <w:tcW w:type="dxa" w:w="4419"/>
          </w:tcPr>
          <w:p/>
        </w:tc>
      </w:tr>
    </w:tbl>
    <w:p>
      <w:r>
        <w:t>Up: 36 stops, down: 35 stops</w:t>
      </w:r>
    </w:p>
    <w:p>
      <w:r>
        <w:br w:type="page"/>
      </w:r>
    </w:p>
    <w:p>
      <w:pPr>
        <w:pStyle w:val="Heading1"/>
      </w:pPr>
      <w:r>
        <w:t>37. 280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38. 280B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Bogharam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AP Nagar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AP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Kondapur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Bogharam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34 stops, down: 34 stops</w:t>
      </w:r>
    </w:p>
    <w:p>
      <w:r>
        <w:br w:type="page"/>
      </w:r>
    </w:p>
    <w:p>
      <w:pPr>
        <w:pStyle w:val="Heading1"/>
      </w:pPr>
      <w:r>
        <w:t>39. 280E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Marripalliguda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Marripalliguda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39 stops, down: 39 stops</w:t>
      </w:r>
    </w:p>
    <w:p>
      <w:r>
        <w:br w:type="page"/>
      </w:r>
    </w:p>
    <w:p>
      <w:pPr>
        <w:pStyle w:val="Heading1"/>
      </w:pPr>
      <w:r>
        <w:t>40. 280N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Mandal Office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NFC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35 stops, down: 35 stops</w:t>
      </w:r>
    </w:p>
    <w:p>
      <w:r>
        <w:br w:type="page"/>
      </w:r>
    </w:p>
    <w:p>
      <w:pPr>
        <w:pStyle w:val="Heading1"/>
      </w:pPr>
      <w:r>
        <w:t>41. 283S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Korremla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Makhta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Pratapasingaram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Venkatadri Township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Nalla Mallareddy College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CPRI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Mallareddy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Venkatadri Township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Pratapasingaram X Road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Makhta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Korremla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42. 284P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Pratapasingaram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Mutyalaguda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Kachiwansingaram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Kachiwansingaram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NIN/Railway degree College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Mutyalaguda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Pratapasingaram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27 stops, down: 27 stops</w:t>
      </w:r>
    </w:p>
    <w:p>
      <w:r>
        <w:br w:type="page"/>
      </w:r>
    </w:p>
    <w:p>
      <w:pPr>
        <w:pStyle w:val="Heading1"/>
      </w:pPr>
      <w:r>
        <w:t>43. 284PG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Gowrrelly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Pratapasingaram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Mutyalaguda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NIN/Railway degree College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Kachiwansingaram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NGRI 1st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Habsiguda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CCMB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State Archives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Kachiwansingaram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NIN/Railway degree College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Mutyalaguda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Pratapasingaram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Gowrrelly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28 stops, down: 28 stops</w:t>
      </w:r>
    </w:p>
    <w:p>
      <w:r>
        <w:br w:type="page"/>
      </w:r>
    </w:p>
    <w:p>
      <w:pPr>
        <w:pStyle w:val="Heading1"/>
      </w:pPr>
      <w:r>
        <w:t>44. 284PK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Pratapasingaram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Mutyalaguda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Kachiwansingaram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Modern Bakery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Ramanthapur Church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Indiranagar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Ramanthapur HPS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Kurma Nagar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Ramanthapur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Pirzadiguda Village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Ramanthapur Polytechnic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RTC Colony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Irani Hotel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Parvatapur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Amberpet Gandhi Statue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Gandhi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Amberpet Police Station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Laxmi Nagar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6 Number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Kachiwansingaram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Golnaka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Kachiguda Kamela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Mutyalaguda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Chaderghat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Pratapasingaram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Koti Medical College</w:t>
            </w:r>
          </w:p>
        </w:tc>
      </w:tr>
    </w:tbl>
    <w:p>
      <w:r>
        <w:t>Up: 29 stops, down: 29 stops</w:t>
      </w:r>
    </w:p>
    <w:p>
      <w:r>
        <w:br w:type="page"/>
      </w:r>
    </w:p>
    <w:p>
      <w:pPr>
        <w:pStyle w:val="Heading1"/>
      </w:pPr>
      <w:r>
        <w:t>45. 300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Rajendra Nagar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Odamgutta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Odamgutta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Rajendra Nagar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</w:tbl>
    <w:p>
      <w:r>
        <w:t>Up: 36 stops, down: 36 stops</w:t>
      </w:r>
    </w:p>
    <w:p>
      <w:r>
        <w:br w:type="page"/>
      </w:r>
    </w:p>
    <w:p>
      <w:pPr>
        <w:pStyle w:val="Heading1"/>
      </w:pPr>
      <w:r>
        <w:t>46. 300D/126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Raidurgam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Nanal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Rajendra Nagar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Odamgutta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Chandrayangutta X Road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Ashmabad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Keshavagiri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Bandlaguda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DLRL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Odamgutta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Poolbagh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Mailardevpally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Baba Nagar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Durga Nagar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Rakshapuram Gate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Aramghar X Road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Pisalbanda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Rajendra Nagar X Road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DMRL X Road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Shivrampally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Owaisi Hospital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Weaker Section Colony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Chambapet X Road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Upperpally X Road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Manda Mallamma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Attapur X Road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Gayatri Nagar X Road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Hyderguda X Road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Sagar X Road</w:t>
            </w:r>
          </w:p>
        </w:tc>
      </w:tr>
      <w:tr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Jyothi Nagar</w:t>
            </w:r>
          </w:p>
        </w:tc>
        <w:tc>
          <w:tcPr>
            <w:tcW w:type="dxa" w:w="567"/>
          </w:tcPr>
          <w:p>
            <w:r>
              <w:t>41</w:t>
            </w:r>
          </w:p>
        </w:tc>
        <w:tc>
          <w:tcPr>
            <w:tcW w:type="dxa" w:w="4419"/>
          </w:tcPr>
          <w:p>
            <w:r>
              <w:t>LB Nagar X Road</w:t>
            </w:r>
          </w:p>
        </w:tc>
      </w:tr>
      <w:tr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Mehdipatnam</w:t>
            </w:r>
          </w:p>
        </w:tc>
        <w:tc>
          <w:tcPr>
            <w:tcW w:type="dxa" w:w="567"/>
          </w:tcPr>
          <w:p>
            <w:r>
              <w:t>42</w:t>
            </w:r>
          </w:p>
        </w:tc>
        <w:tc>
          <w:tcPr>
            <w:tcW w:type="dxa" w:w="4419"/>
          </w:tcPr>
          <w:p>
            <w:r>
              <w:t>Kamineni Hospital</w:t>
            </w:r>
          </w:p>
        </w:tc>
      </w:tr>
      <w:tr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Rethibowli</w:t>
            </w:r>
          </w:p>
        </w:tc>
        <w:tc>
          <w:tcPr>
            <w:tcW w:type="dxa" w:w="567"/>
          </w:tcPr>
          <w:p>
            <w:r>
              <w:t>43</w:t>
            </w:r>
          </w:p>
        </w:tc>
        <w:tc>
          <w:tcPr>
            <w:tcW w:type="dxa" w:w="4419"/>
          </w:tcPr>
          <w:p>
            <w:r>
              <w:t>Rajeev Gandhi Nagar</w:t>
            </w:r>
          </w:p>
        </w:tc>
      </w:tr>
      <w:tr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Nanal Nagar X Road</w:t>
            </w:r>
          </w:p>
        </w:tc>
        <w:tc>
          <w:tcPr>
            <w:tcW w:type="dxa" w:w="567"/>
          </w:tcPr>
          <w:p>
            <w:r>
              <w:t>44</w:t>
            </w:r>
          </w:p>
        </w:tc>
        <w:tc>
          <w:tcPr>
            <w:tcW w:type="dxa" w:w="4419"/>
          </w:tcPr>
          <w:p>
            <w:r>
              <w:t>Alkapuri X Road</w:t>
            </w:r>
          </w:p>
        </w:tc>
      </w:tr>
      <w:tr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Toli Chowki</w:t>
            </w:r>
          </w:p>
        </w:tc>
        <w:tc>
          <w:tcPr>
            <w:tcW w:type="dxa" w:w="567"/>
          </w:tcPr>
          <w:p>
            <w:r>
              <w:t>45</w:t>
            </w:r>
          </w:p>
        </w:tc>
        <w:tc>
          <w:tcPr>
            <w:tcW w:type="dxa" w:w="4419"/>
          </w:tcPr>
          <w:p>
            <w:r>
              <w:t>Snehapuri X Road</w:t>
            </w:r>
          </w:p>
        </w:tc>
      </w:tr>
      <w:tr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Brundavan Colony</w:t>
            </w:r>
          </w:p>
        </w:tc>
        <w:tc>
          <w:tcPr>
            <w:tcW w:type="dxa" w:w="567"/>
          </w:tcPr>
          <w:p>
            <w:r>
              <w:t>46</w:t>
            </w:r>
          </w:p>
        </w:tc>
        <w:tc>
          <w:tcPr>
            <w:tcW w:type="dxa" w:w="4419"/>
          </w:tcPr>
          <w:p>
            <w:r>
              <w:t>Nagole X Road</w:t>
            </w:r>
          </w:p>
        </w:tc>
      </w:tr>
      <w:tr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Sheikpet Nala</w:t>
            </w:r>
          </w:p>
        </w:tc>
        <w:tc>
          <w:tcPr>
            <w:tcW w:type="dxa" w:w="567"/>
          </w:tcPr>
          <w:p>
            <w:r>
              <w:t>47</w:t>
            </w:r>
          </w:p>
        </w:tc>
        <w:tc>
          <w:tcPr>
            <w:tcW w:type="dxa" w:w="4419"/>
          </w:tcPr>
          <w:p>
            <w:r>
              <w:t>Nagole Metro Station</w:t>
            </w:r>
          </w:p>
        </w:tc>
      </w:tr>
      <w:tr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Dargah</w:t>
            </w:r>
          </w:p>
        </w:tc>
        <w:tc>
          <w:tcPr>
            <w:tcW w:type="dxa" w:w="567"/>
          </w:tcPr>
          <w:p>
            <w:r>
              <w:t>48</w:t>
            </w:r>
          </w:p>
        </w:tc>
        <w:tc>
          <w:tcPr>
            <w:tcW w:type="dxa" w:w="4419"/>
          </w:tcPr>
          <w:p>
            <w:r>
              <w:t>Saraswathi Nagar</w:t>
            </w:r>
          </w:p>
        </w:tc>
      </w:tr>
      <w:tr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Lid Cap</w:t>
            </w:r>
          </w:p>
        </w:tc>
        <w:tc>
          <w:tcPr>
            <w:tcW w:type="dxa" w:w="567"/>
          </w:tcPr>
          <w:p>
            <w:r>
              <w:t>49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  <w:tr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Raidurgam</w:t>
            </w:r>
          </w:p>
        </w:tc>
        <w:tc>
          <w:tcPr>
            <w:tcW w:type="dxa" w:w="567"/>
          </w:tcPr>
          <w:p>
            <w:r>
              <w:t>50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Bio Diversity</w:t>
            </w:r>
          </w:p>
        </w:tc>
        <w:tc>
          <w:tcPr>
            <w:tcW w:type="dxa" w:w="567"/>
          </w:tcPr>
          <w:p>
            <w:r>
              <w:t>51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Mindspace</w:t>
            </w:r>
          </w:p>
        </w:tc>
        <w:tc>
          <w:tcPr>
            <w:tcW w:type="dxa" w:w="567"/>
          </w:tcPr>
          <w:p>
            <w:r>
              <w:t>52</w:t>
            </w:r>
          </w:p>
        </w:tc>
        <w:tc>
          <w:tcPr>
            <w:tcW w:type="dxa" w:w="4419"/>
          </w:tcPr>
          <w:p>
            <w:r>
              <w:t>Uppal Bus Stand</w:t>
            </w:r>
          </w:p>
        </w:tc>
      </w:tr>
      <w:tr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TCS</w:t>
            </w:r>
          </w:p>
        </w:tc>
        <w:tc>
          <w:tcPr>
            <w:tcW w:type="dxa" w:w="567"/>
          </w:tcPr>
          <w:p>
            <w:r>
              <w:t>53</w:t>
            </w:r>
          </w:p>
        </w:tc>
        <w:tc>
          <w:tcPr>
            <w:tcW w:type="dxa" w:w="4419"/>
          </w:tcPr>
          <w:p>
            <w:r>
              <w:t>Pirzadiguda</w:t>
            </w:r>
          </w:p>
        </w:tc>
      </w:tr>
      <w:tr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Hitech City</w:t>
            </w:r>
          </w:p>
        </w:tc>
        <w:tc>
          <w:tcPr>
            <w:tcW w:type="dxa" w:w="567"/>
          </w:tcPr>
          <w:p>
            <w:r>
              <w:t>54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Cyber Towers</w:t>
            </w:r>
          </w:p>
        </w:tc>
        <w:tc>
          <w:tcPr>
            <w:tcW w:type="dxa" w:w="567"/>
          </w:tcPr>
          <w:p>
            <w:r>
              <w:t>55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</w:tbl>
    <w:p>
      <w:r>
        <w:t>Up: 55 stops, down: 55 stops</w:t>
      </w:r>
    </w:p>
    <w:p>
      <w:r>
        <w:br w:type="page"/>
      </w:r>
    </w:p>
    <w:p>
      <w:pPr>
        <w:pStyle w:val="Heading1"/>
      </w:pPr>
      <w:r>
        <w:t>47. 490S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Padamatasomaram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Enkiriyal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Madharam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Marripalliguda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Ambedkar Nagar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MRO Office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Marripalliguda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Madharam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Enkiriyal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Padamatasomaram</w:t>
            </w:r>
          </w:p>
        </w:tc>
        <w:tc>
          <w:tcPr>
            <w:tcW w:type="dxa" w:w="567"/>
          </w:tcPr>
          <w:p>
            <w:r>
              <w:t>39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40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40 stops, down: 40 stops</w:t>
      </w:r>
    </w:p>
    <w:p>
      <w:r>
        <w:br w:type="page"/>
      </w:r>
    </w:p>
    <w:p>
      <w:pPr>
        <w:pStyle w:val="Heading1"/>
      </w:pPr>
      <w:r>
        <w:t>48. 493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Jainapally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Ankushapur X Road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Circle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Survey Of India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NGRI 3rd Gate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National Geophysical Research Institute (NGRI)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Ankushapur X Road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Habsiguda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Tarnaka</w:t>
            </w:r>
          </w:p>
        </w:tc>
      </w:tr>
      <w:tr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35</w:t>
            </w:r>
          </w:p>
        </w:tc>
        <w:tc>
          <w:tcPr>
            <w:tcW w:type="dxa" w:w="4419"/>
          </w:tcPr>
          <w:p>
            <w:r>
              <w:t>NIN/Water Tank</w:t>
            </w:r>
          </w:p>
        </w:tc>
      </w:tr>
      <w:tr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  <w:tc>
          <w:tcPr>
            <w:tcW w:type="dxa" w:w="567"/>
          </w:tcPr>
          <w:p>
            <w:r>
              <w:t>36</w:t>
            </w:r>
          </w:p>
        </w:tc>
        <w:tc>
          <w:tcPr>
            <w:tcW w:type="dxa" w:w="4419"/>
          </w:tcPr>
          <w:p>
            <w:r>
              <w:t>Mettuguda</w:t>
            </w:r>
          </w:p>
        </w:tc>
      </w:tr>
      <w:tr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37</w:t>
            </w:r>
          </w:p>
        </w:tc>
        <w:tc>
          <w:tcPr>
            <w:tcW w:type="dxa" w:w="4419"/>
          </w:tcPr>
          <w:p>
            <w:r>
              <w:t>Alugadda Bavi</w:t>
            </w:r>
          </w:p>
        </w:tc>
      </w:tr>
      <w:tr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Jainapally</w:t>
            </w:r>
          </w:p>
        </w:tc>
        <w:tc>
          <w:tcPr>
            <w:tcW w:type="dxa" w:w="567"/>
          </w:tcPr>
          <w:p>
            <w:r>
              <w:t>38</w:t>
            </w:r>
          </w:p>
        </w:tc>
        <w:tc>
          <w:tcPr>
            <w:tcW w:type="dxa" w:w="4419"/>
          </w:tcPr>
          <w:p>
            <w:r>
              <w:t>Chilkalguda X Road</w:t>
            </w:r>
          </w:p>
        </w:tc>
      </w:tr>
    </w:tbl>
    <w:p>
      <w:r>
        <w:t>Up: 38 stops, down: 38 stops</w:t>
      </w:r>
    </w:p>
    <w:p>
      <w:r>
        <w:br w:type="page"/>
      </w:r>
    </w:p>
    <w:p>
      <w:pPr>
        <w:pStyle w:val="Heading1"/>
      </w:pPr>
      <w:r>
        <w:t>49. 543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Peddagudem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Makta Anantaram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Chandupatlaguda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Edulabad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Makta Anantaram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Pillaipally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Jagatpally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Peddagudem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Muktapur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</w:tbl>
    <w:p>
      <w:r>
        <w:t>Up: 31 stops, down: 31 stops</w:t>
      </w:r>
    </w:p>
    <w:p>
      <w:r>
        <w:br w:type="page"/>
      </w:r>
    </w:p>
    <w:p>
      <w:pPr>
        <w:pStyle w:val="Heading1"/>
      </w:pPr>
      <w:r>
        <w:t>50. 545</w:t>
      </w:r>
    </w:p>
    <w:tbl>
      <w:tblPr>
        <w:tblStyle w:val="TableGrid"/>
        <w:tblW w:type="auto" w:w="0"/>
        <w:tblLook w:firstColumn="1" w:firstRow="1" w:lastColumn="0" w:lastRow="0" w:noHBand="0" w:noVBand="1" w:val="04A0"/>
      </w:tblPr>
      <w:tblGrid>
        <w:gridCol w:w="567"/>
        <w:gridCol w:w="4419"/>
        <w:gridCol w:w="567"/>
        <w:gridCol w:w="4419"/>
      </w:tblGrid>
      <w:tr>
        <w:trPr>
          <w:tblHeader w:val="true"/>
        </w:trPr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Up Journey</w:t>
            </w:r>
          </w:p>
        </w:tc>
        <w:tc>
          <w:tcPr>
            <w:tcW w:type="dxa" w:w="567"/>
          </w:tcPr>
          <w:p>
            <w:r>
              <w:t>sr</w:t>
            </w:r>
          </w:p>
        </w:tc>
        <w:tc>
          <w:tcPr>
            <w:tcW w:type="dxa" w:w="2493"/>
          </w:tcPr>
          <w:p>
            <w:r>
              <w:t>Down Journey</w:t>
            </w:r>
          </w:p>
        </w:tc>
      </w:tr>
      <w:tr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  <w:tc>
          <w:tcPr>
            <w:tcW w:type="dxa" w:w="567"/>
          </w:tcPr>
          <w:p>
            <w:r>
              <w:t>1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</w:tr>
      <w:tr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  <w:tc>
          <w:tcPr>
            <w:tcW w:type="dxa" w:w="567"/>
          </w:tcPr>
          <w:p>
            <w:r>
              <w:t>2</w:t>
            </w:r>
          </w:p>
        </w:tc>
        <w:tc>
          <w:tcPr>
            <w:tcW w:type="dxa" w:w="4419"/>
          </w:tcPr>
          <w:p>
            <w:r>
              <w:t>Muthapur</w:t>
            </w:r>
          </w:p>
        </w:tc>
      </w:tr>
      <w:tr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  <w:tc>
          <w:tcPr>
            <w:tcW w:type="dxa" w:w="567"/>
          </w:tcPr>
          <w:p>
            <w:r>
              <w:t>3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</w:tr>
      <w:tr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  <w:tc>
          <w:tcPr>
            <w:tcW w:type="dxa" w:w="567"/>
          </w:tcPr>
          <w:p>
            <w:r>
              <w:t>4</w:t>
            </w:r>
          </w:p>
        </w:tc>
        <w:tc>
          <w:tcPr>
            <w:tcW w:type="dxa" w:w="4419"/>
          </w:tcPr>
          <w:p>
            <w:r>
              <w:t>Rudhravalle</w:t>
            </w:r>
          </w:p>
        </w:tc>
      </w:tr>
      <w:tr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  <w:tc>
          <w:tcPr>
            <w:tcW w:type="dxa" w:w="567"/>
          </w:tcPr>
          <w:p>
            <w:r>
              <w:t>5</w:t>
            </w:r>
          </w:p>
        </w:tc>
        <w:tc>
          <w:tcPr>
            <w:tcW w:type="dxa" w:w="4419"/>
          </w:tcPr>
          <w:p>
            <w:r>
              <w:t>Raghavapur</w:t>
            </w:r>
          </w:p>
        </w:tc>
      </w:tr>
      <w:tr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  <w:tc>
          <w:tcPr>
            <w:tcW w:type="dxa" w:w="567"/>
          </w:tcPr>
          <w:p>
            <w:r>
              <w:t>6</w:t>
            </w:r>
          </w:p>
        </w:tc>
        <w:tc>
          <w:tcPr>
            <w:tcW w:type="dxa" w:w="4419"/>
          </w:tcPr>
          <w:p>
            <w:r>
              <w:t>Rahimkhan guda</w:t>
            </w:r>
          </w:p>
        </w:tc>
      </w:tr>
      <w:tr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  <w:tc>
          <w:tcPr>
            <w:tcW w:type="dxa" w:w="567"/>
          </w:tcPr>
          <w:p>
            <w:r>
              <w:t>7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</w:tr>
      <w:tr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  <w:tc>
          <w:tcPr>
            <w:tcW w:type="dxa" w:w="567"/>
          </w:tcPr>
          <w:p>
            <w:r>
              <w:t>8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</w:tr>
      <w:tr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  <w:tc>
          <w:tcPr>
            <w:tcW w:type="dxa" w:w="567"/>
          </w:tcPr>
          <w:p>
            <w:r>
              <w:t>9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</w:tr>
      <w:tr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  <w:tc>
          <w:tcPr>
            <w:tcW w:type="dxa" w:w="567"/>
          </w:tcPr>
          <w:p>
            <w:r>
              <w:t>10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</w:tr>
      <w:tr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  <w:tc>
          <w:tcPr>
            <w:tcW w:type="dxa" w:w="567"/>
          </w:tcPr>
          <w:p>
            <w:r>
              <w:t>11</w:t>
            </w:r>
          </w:p>
        </w:tc>
        <w:tc>
          <w:tcPr>
            <w:tcW w:type="dxa" w:w="4419"/>
          </w:tcPr>
          <w:p>
            <w:r>
              <w:t>Ankushapur X Road</w:t>
            </w:r>
          </w:p>
        </w:tc>
      </w:tr>
      <w:tr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  <w:tc>
          <w:tcPr>
            <w:tcW w:type="dxa" w:w="567"/>
          </w:tcPr>
          <w:p>
            <w:r>
              <w:t>12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</w:tr>
      <w:tr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  <w:tc>
          <w:tcPr>
            <w:tcW w:type="dxa" w:w="567"/>
          </w:tcPr>
          <w:p>
            <w:r>
              <w:t>13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</w:tr>
      <w:tr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  <w:tc>
          <w:tcPr>
            <w:tcW w:type="dxa" w:w="567"/>
          </w:tcPr>
          <w:p>
            <w:r>
              <w:t>14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</w:tr>
      <w:tr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  <w:tc>
          <w:tcPr>
            <w:tcW w:type="dxa" w:w="567"/>
          </w:tcPr>
          <w:p>
            <w:r>
              <w:t>15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</w:tr>
      <w:tr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  <w:tc>
          <w:tcPr>
            <w:tcW w:type="dxa" w:w="567"/>
          </w:tcPr>
          <w:p>
            <w:r>
              <w:t>16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</w:tr>
      <w:tr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  <w:tc>
          <w:tcPr>
            <w:tcW w:type="dxa" w:w="567"/>
          </w:tcPr>
          <w:p>
            <w:r>
              <w:t>17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</w:tr>
      <w:tr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NTPC X Road</w:t>
            </w:r>
          </w:p>
        </w:tc>
        <w:tc>
          <w:tcPr>
            <w:tcW w:type="dxa" w:w="567"/>
          </w:tcPr>
          <w:p>
            <w:r>
              <w:t>18</w:t>
            </w:r>
          </w:p>
        </w:tc>
        <w:tc>
          <w:tcPr>
            <w:tcW w:type="dxa" w:w="4419"/>
          </w:tcPr>
          <w:p>
            <w:r>
              <w:t>Annojiguda</w:t>
            </w:r>
          </w:p>
        </w:tc>
      </w:tr>
      <w:tr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Bhupati Public School</w:t>
            </w:r>
          </w:p>
        </w:tc>
        <w:tc>
          <w:tcPr>
            <w:tcW w:type="dxa" w:w="567"/>
          </w:tcPr>
          <w:p>
            <w:r>
              <w:t>19</w:t>
            </w:r>
          </w:p>
        </w:tc>
        <w:tc>
          <w:tcPr>
            <w:tcW w:type="dxa" w:w="4419"/>
          </w:tcPr>
          <w:p>
            <w:r>
              <w:t>Jodimetla</w:t>
            </w:r>
          </w:p>
        </w:tc>
      </w:tr>
      <w:tr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ECIL X Road</w:t>
            </w:r>
          </w:p>
        </w:tc>
        <w:tc>
          <w:tcPr>
            <w:tcW w:type="dxa" w:w="567"/>
          </w:tcPr>
          <w:p>
            <w:r>
              <w:t>20</w:t>
            </w:r>
          </w:p>
        </w:tc>
        <w:tc>
          <w:tcPr>
            <w:tcW w:type="dxa" w:w="4419"/>
          </w:tcPr>
          <w:p>
            <w:r>
              <w:t>Vijaypuri Colony</w:t>
            </w:r>
          </w:p>
        </w:tc>
      </w:tr>
      <w:tr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Shiva Reddy Guda</w:t>
            </w:r>
          </w:p>
        </w:tc>
        <w:tc>
          <w:tcPr>
            <w:tcW w:type="dxa" w:w="567"/>
          </w:tcPr>
          <w:p>
            <w:r>
              <w:t>21</w:t>
            </w:r>
          </w:p>
        </w:tc>
        <w:tc>
          <w:tcPr>
            <w:tcW w:type="dxa" w:w="4419"/>
          </w:tcPr>
          <w:p>
            <w:r>
              <w:t>Nalla Malla Reddy Engineerng College</w:t>
            </w:r>
          </w:p>
        </w:tc>
      </w:tr>
      <w:tr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Ghatkesar</w:t>
            </w:r>
          </w:p>
        </w:tc>
        <w:tc>
          <w:tcPr>
            <w:tcW w:type="dxa" w:w="567"/>
          </w:tcPr>
          <w:p>
            <w:r>
              <w:t>22</w:t>
            </w:r>
          </w:p>
        </w:tc>
        <w:tc>
          <w:tcPr>
            <w:tcW w:type="dxa" w:w="4419"/>
          </w:tcPr>
          <w:p>
            <w:r>
              <w:t>Narapally</w:t>
            </w:r>
          </w:p>
        </w:tc>
      </w:tr>
      <w:tr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NFC Nagar X Road</w:t>
            </w:r>
          </w:p>
        </w:tc>
        <w:tc>
          <w:tcPr>
            <w:tcW w:type="dxa" w:w="567"/>
          </w:tcPr>
          <w:p>
            <w:r>
              <w:t>23</w:t>
            </w:r>
          </w:p>
        </w:tc>
        <w:tc>
          <w:tcPr>
            <w:tcW w:type="dxa" w:w="4419"/>
          </w:tcPr>
          <w:p>
            <w:r>
              <w:t>Central Power Research Institute</w:t>
            </w:r>
          </w:p>
        </w:tc>
      </w:tr>
      <w:tr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Ankushapur X Road</w:t>
            </w:r>
          </w:p>
        </w:tc>
        <w:tc>
          <w:tcPr>
            <w:tcW w:type="dxa" w:w="567"/>
          </w:tcPr>
          <w:p>
            <w:r>
              <w:t>24</w:t>
            </w:r>
          </w:p>
        </w:tc>
        <w:tc>
          <w:tcPr>
            <w:tcW w:type="dxa" w:w="4419"/>
          </w:tcPr>
          <w:p>
            <w:r>
              <w:t>Chengicherla X Road</w:t>
            </w:r>
          </w:p>
        </w:tc>
      </w:tr>
      <w:tr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Aushapur</w:t>
            </w:r>
          </w:p>
        </w:tc>
        <w:tc>
          <w:tcPr>
            <w:tcW w:type="dxa" w:w="567"/>
          </w:tcPr>
          <w:p>
            <w:r>
              <w:t>25</w:t>
            </w:r>
          </w:p>
        </w:tc>
        <w:tc>
          <w:tcPr>
            <w:tcW w:type="dxa" w:w="4419"/>
          </w:tcPr>
          <w:p>
            <w:r>
              <w:t>Medipally</w:t>
            </w:r>
          </w:p>
        </w:tc>
      </w:tr>
      <w:tr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Capol</w:t>
            </w:r>
          </w:p>
        </w:tc>
        <w:tc>
          <w:tcPr>
            <w:tcW w:type="dxa" w:w="567"/>
          </w:tcPr>
          <w:p>
            <w:r>
              <w:t>26</w:t>
            </w:r>
          </w:p>
        </w:tc>
        <w:tc>
          <w:tcPr>
            <w:tcW w:type="dxa" w:w="4419"/>
          </w:tcPr>
          <w:p>
            <w:r>
              <w:t>Canara Nagar</w:t>
            </w:r>
          </w:p>
        </w:tc>
      </w:tr>
      <w:tr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Kondamadugu X Road</w:t>
            </w:r>
          </w:p>
        </w:tc>
        <w:tc>
          <w:tcPr>
            <w:tcW w:type="dxa" w:w="567"/>
          </w:tcPr>
          <w:p>
            <w:r>
              <w:t>27</w:t>
            </w:r>
          </w:p>
        </w:tc>
        <w:tc>
          <w:tcPr>
            <w:tcW w:type="dxa" w:w="4419"/>
          </w:tcPr>
          <w:p>
            <w:r>
              <w:t>Kranti Colony Main Road</w:t>
            </w:r>
          </w:p>
        </w:tc>
      </w:tr>
      <w:tr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Bibi Nagar</w:t>
            </w:r>
          </w:p>
        </w:tc>
        <w:tc>
          <w:tcPr>
            <w:tcW w:type="dxa" w:w="567"/>
          </w:tcPr>
          <w:p>
            <w:r>
              <w:t>28</w:t>
            </w:r>
          </w:p>
        </w:tc>
        <w:tc>
          <w:tcPr>
            <w:tcW w:type="dxa" w:w="4419"/>
          </w:tcPr>
          <w:p>
            <w:r>
              <w:t>Uppal Depot</w:t>
            </w:r>
          </w:p>
        </w:tc>
      </w:tr>
      <w:tr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Rahimkhan guda</w:t>
            </w:r>
          </w:p>
        </w:tc>
        <w:tc>
          <w:tcPr>
            <w:tcW w:type="dxa" w:w="567"/>
          </w:tcPr>
          <w:p>
            <w:r>
              <w:t>29</w:t>
            </w:r>
          </w:p>
        </w:tc>
        <w:tc>
          <w:tcPr>
            <w:tcW w:type="dxa" w:w="4419"/>
          </w:tcPr>
          <w:p>
            <w:r>
              <w:t>Boduppal X Road</w:t>
            </w:r>
          </w:p>
        </w:tc>
      </w:tr>
      <w:tr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Raghavapur</w:t>
            </w:r>
          </w:p>
        </w:tc>
        <w:tc>
          <w:tcPr>
            <w:tcW w:type="dxa" w:w="567"/>
          </w:tcPr>
          <w:p>
            <w:r>
              <w:t>30</w:t>
            </w:r>
          </w:p>
        </w:tc>
        <w:tc>
          <w:tcPr>
            <w:tcW w:type="dxa" w:w="4419"/>
          </w:tcPr>
          <w:p>
            <w:r>
              <w:t>Peerjadiguda Kaman</w:t>
            </w:r>
          </w:p>
        </w:tc>
      </w:tr>
      <w:tr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Rudhravalle</w:t>
            </w:r>
          </w:p>
        </w:tc>
        <w:tc>
          <w:tcPr>
            <w:tcW w:type="dxa" w:w="567"/>
          </w:tcPr>
          <w:p>
            <w:r>
              <w:t>31</w:t>
            </w:r>
          </w:p>
        </w:tc>
        <w:tc>
          <w:tcPr>
            <w:tcW w:type="dxa" w:w="4419"/>
          </w:tcPr>
          <w:p>
            <w:r>
              <w:t>Uppal</w:t>
            </w:r>
          </w:p>
        </w:tc>
      </w:tr>
      <w:tr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Julur</w:t>
            </w:r>
          </w:p>
        </w:tc>
        <w:tc>
          <w:tcPr>
            <w:tcW w:type="dxa" w:w="567"/>
          </w:tcPr>
          <w:p>
            <w:r>
              <w:t>32</w:t>
            </w:r>
          </w:p>
        </w:tc>
        <w:tc>
          <w:tcPr>
            <w:tcW w:type="dxa" w:w="4419"/>
          </w:tcPr>
          <w:p>
            <w:r>
              <w:t>Uppal Gandhi Statue</w:t>
            </w:r>
          </w:p>
        </w:tc>
      </w:tr>
      <w:tr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Muthapur</w:t>
            </w:r>
          </w:p>
        </w:tc>
        <w:tc>
          <w:tcPr>
            <w:tcW w:type="dxa" w:w="567"/>
          </w:tcPr>
          <w:p>
            <w:r>
              <w:t>33</w:t>
            </w:r>
          </w:p>
        </w:tc>
        <w:tc>
          <w:tcPr>
            <w:tcW w:type="dxa" w:w="4419"/>
          </w:tcPr>
          <w:p>
            <w:r>
              <w:t>Uppal Electric Junction</w:t>
            </w:r>
          </w:p>
        </w:tc>
      </w:tr>
      <w:tr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Pochampally</w:t>
            </w:r>
          </w:p>
        </w:tc>
        <w:tc>
          <w:tcPr>
            <w:tcW w:type="dxa" w:w="567"/>
          </w:tcPr>
          <w:p>
            <w:r>
              <w:t>34</w:t>
            </w:r>
          </w:p>
        </w:tc>
        <w:tc>
          <w:tcPr>
            <w:tcW w:type="dxa" w:w="4419"/>
          </w:tcPr>
          <w:p>
            <w:r>
              <w:t>Uppal X Road</w:t>
            </w:r>
          </w:p>
        </w:tc>
      </w:tr>
    </w:tbl>
    <w:p>
      <w:r>
        <w:t>Up: 34 stops, down: 34 stops</w:t>
      </w:r>
    </w:p>
    <w:p>
      <w:r>
        <w:br w:type="page"/>
      </w:r>
    </w:p>
    <w:sectPr w:rsidR="00FC693F" w:rsidRPr="0006063C" w:rsidSect="00034616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